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B540" w14:textId="4E43FA6C" w:rsidR="00A81373" w:rsidRPr="00A81373" w:rsidRDefault="00A81373" w:rsidP="00A81373">
      <w:pPr>
        <w:rPr>
          <w:rFonts w:asciiTheme="majorHAnsi" w:hAnsiTheme="majorHAnsi"/>
          <w:sz w:val="52"/>
        </w:rPr>
      </w:pPr>
      <w:r w:rsidRPr="00A81373">
        <w:rPr>
          <w:rFonts w:asciiTheme="majorHAnsi" w:hAnsiTheme="majorHAnsi"/>
          <w:sz w:val="52"/>
        </w:rPr>
        <w:t>Peter Muster</w:t>
      </w:r>
    </w:p>
    <w:p w14:paraId="73DF3622" w14:textId="44A4F85D" w:rsidR="00A81373" w:rsidRPr="00A81373" w:rsidRDefault="002755C9" w:rsidP="00A813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7456" behindDoc="0" locked="0" layoutInCell="1" allowOverlap="1" wp14:anchorId="45B0214E" wp14:editId="1D9390A6">
            <wp:simplePos x="0" y="0"/>
            <wp:positionH relativeFrom="column">
              <wp:posOffset>4413344</wp:posOffset>
            </wp:positionH>
            <wp:positionV relativeFrom="paragraph">
              <wp:posOffset>227468</wp:posOffset>
            </wp:positionV>
            <wp:extent cx="1382553" cy="1713645"/>
            <wp:effectExtent l="0" t="0" r="0" b="0"/>
            <wp:wrapNone/>
            <wp:docPr id="6" name="Bild 6" descr="/Users/michaelmuther/Desktop/Shil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hilouet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53" cy="171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73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0F63273B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F31F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5pt" to="459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" strokecolor="black [3213]" strokeweight="2pt"/>
            </w:pict>
          </mc:Fallback>
        </mc:AlternateContent>
      </w:r>
    </w:p>
    <w:p w14:paraId="552CA70B" w14:textId="77777777" w:rsidR="00A81373" w:rsidRPr="00A81373" w:rsidRDefault="00A81373" w:rsidP="00A81373">
      <w:pPr>
        <w:rPr>
          <w:rFonts w:asciiTheme="majorHAnsi" w:eastAsia="Times New Roman" w:hAnsiTheme="majorHAnsi" w:cs="Times New Roman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81373" w14:paraId="6300E266" w14:textId="77777777" w:rsidTr="00A81373">
        <w:tc>
          <w:tcPr>
            <w:tcW w:w="2943" w:type="dxa"/>
          </w:tcPr>
          <w:p w14:paraId="2D11320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3686" w:type="dxa"/>
          </w:tcPr>
          <w:p w14:paraId="07B91901" w14:textId="62BADC1D" w:rsidR="00A81373" w:rsidRDefault="002755C9" w:rsidP="002755C9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Muster</w:t>
            </w:r>
            <w:r w:rsidR="00A81373">
              <w:rPr>
                <w:rFonts w:asciiTheme="majorHAnsi" w:hAnsiTheme="majorHAnsi"/>
              </w:rPr>
              <w:t xml:space="preserve"> </w:t>
            </w:r>
          </w:p>
        </w:tc>
      </w:tr>
      <w:tr w:rsidR="00A81373" w14:paraId="4B82DC24" w14:textId="77777777" w:rsidTr="00A81373">
        <w:tc>
          <w:tcPr>
            <w:tcW w:w="2943" w:type="dxa"/>
          </w:tcPr>
          <w:p w14:paraId="33FA553F" w14:textId="384AD99D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Adresse:</w:t>
            </w:r>
          </w:p>
        </w:tc>
        <w:tc>
          <w:tcPr>
            <w:tcW w:w="3686" w:type="dxa"/>
          </w:tcPr>
          <w:p w14:paraId="25A524D6" w14:textId="1A1BFE0E" w:rsidR="00A81373" w:rsidRDefault="00A81373" w:rsidP="002755C9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Musterstrasse 12, </w:t>
            </w:r>
            <w:r w:rsidR="002755C9">
              <w:rPr>
                <w:rFonts w:asciiTheme="majorHAnsi" w:hAnsiTheme="majorHAnsi"/>
              </w:rPr>
              <w:t>9999 Musterort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81373" w14:paraId="3337719A" w14:textId="77777777" w:rsidTr="00A81373">
        <w:tc>
          <w:tcPr>
            <w:tcW w:w="2943" w:type="dxa"/>
          </w:tcPr>
          <w:p w14:paraId="764425F8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Telefonnummer:</w:t>
            </w:r>
          </w:p>
        </w:tc>
        <w:tc>
          <w:tcPr>
            <w:tcW w:w="3686" w:type="dxa"/>
          </w:tcPr>
          <w:p w14:paraId="2F719394" w14:textId="0FC3D882" w:rsidR="00A81373" w:rsidRDefault="002755C9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+41 41 999 99 99</w:t>
            </w:r>
          </w:p>
        </w:tc>
      </w:tr>
      <w:tr w:rsidR="00A81373" w14:paraId="165904D1" w14:textId="77777777" w:rsidTr="00A81373">
        <w:tc>
          <w:tcPr>
            <w:tcW w:w="2943" w:type="dxa"/>
          </w:tcPr>
          <w:p w14:paraId="710DFCC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3686" w:type="dxa"/>
          </w:tcPr>
          <w:p w14:paraId="40A85F33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Peter.muster@musterprovider.c</w:t>
            </w:r>
            <w:r>
              <w:rPr>
                <w:rFonts w:asciiTheme="majorHAnsi" w:hAnsiTheme="majorHAnsi"/>
              </w:rPr>
              <w:t>h</w:t>
            </w:r>
          </w:p>
        </w:tc>
      </w:tr>
      <w:tr w:rsidR="00A81373" w14:paraId="6F2C1BD6" w14:textId="77777777" w:rsidTr="00A81373">
        <w:tc>
          <w:tcPr>
            <w:tcW w:w="2943" w:type="dxa"/>
          </w:tcPr>
          <w:p w14:paraId="701A7EDE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Geburtsdatum:</w:t>
            </w:r>
          </w:p>
        </w:tc>
        <w:tc>
          <w:tcPr>
            <w:tcW w:w="3686" w:type="dxa"/>
          </w:tcPr>
          <w:p w14:paraId="43820CA6" w14:textId="1C928769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01.10.197</w:t>
            </w:r>
            <w:r w:rsidR="002755C9">
              <w:rPr>
                <w:rFonts w:asciiTheme="majorHAnsi" w:hAnsiTheme="majorHAnsi"/>
              </w:rPr>
              <w:t>7</w:t>
            </w:r>
          </w:p>
        </w:tc>
      </w:tr>
    </w:tbl>
    <w:p w14:paraId="0A34D14A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74DB0C4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A83217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43A809BB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>Berufliche Laufbahn</w:t>
      </w:r>
    </w:p>
    <w:p w14:paraId="208A1E8E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7D5B581F">
                <wp:simplePos x="0" y="0"/>
                <wp:positionH relativeFrom="column">
                  <wp:posOffset>-9053</wp:posOffset>
                </wp:positionH>
                <wp:positionV relativeFrom="paragraph">
                  <wp:posOffset>43815</wp:posOffset>
                </wp:positionV>
                <wp:extent cx="58293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45pt" to="458.3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" strokecolor="black [3213]" strokeweight="2pt"/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A81373" w14:paraId="7B57287A" w14:textId="77777777" w:rsidTr="00A81373">
        <w:tc>
          <w:tcPr>
            <w:tcW w:w="2943" w:type="dxa"/>
          </w:tcPr>
          <w:p w14:paraId="6DC2FC5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2012 – Januar 2017</w:t>
            </w:r>
          </w:p>
        </w:tc>
        <w:tc>
          <w:tcPr>
            <w:tcW w:w="6263" w:type="dxa"/>
          </w:tcPr>
          <w:p w14:paraId="6C574568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Musterladen GmbH</w:t>
            </w:r>
          </w:p>
          <w:p w14:paraId="6B0EA2C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B87EA8A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 und Qualitätsverantwortlicher</w:t>
            </w:r>
          </w:p>
          <w:p w14:paraId="183D6ACE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rFonts w:asciiTheme="majorHAnsi" w:hAnsiTheme="majorHAnsi"/>
              </w:rPr>
              <w:t>Einführung ISO 17020</w:t>
            </w:r>
          </w:p>
          <w:p w14:paraId="07371CEF" w14:textId="77777777" w:rsid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Beschleunigung der Beschaffungsprozesse</w:t>
            </w:r>
          </w:p>
          <w:p w14:paraId="685DA3DC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Verbesserung der Kundenprozesse</w:t>
            </w:r>
          </w:p>
          <w:p w14:paraId="6B64211C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CFA677A" w14:textId="77777777" w:rsidTr="00A81373">
        <w:tc>
          <w:tcPr>
            <w:tcW w:w="2943" w:type="dxa"/>
          </w:tcPr>
          <w:p w14:paraId="59B8D38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2008 – Apil 2012</w:t>
            </w:r>
          </w:p>
        </w:tc>
        <w:tc>
          <w:tcPr>
            <w:tcW w:w="6263" w:type="dxa"/>
          </w:tcPr>
          <w:p w14:paraId="22977141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SEOXPERT AG</w:t>
            </w:r>
          </w:p>
          <w:p w14:paraId="26E09F95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1256F03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Senior Projektmanager</w:t>
            </w:r>
          </w:p>
          <w:p w14:paraId="2C4A6D0F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Grössere Kundenprojekte im Bereich eMarketing</w:t>
            </w:r>
          </w:p>
          <w:p w14:paraId="3E46B4B0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Einführung div. Qualitätsmanagement-Systeme</w:t>
            </w:r>
          </w:p>
          <w:p w14:paraId="398E8E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14:paraId="2E861997" w14:textId="77777777" w:rsidTr="00A81373">
        <w:tc>
          <w:tcPr>
            <w:tcW w:w="2943" w:type="dxa"/>
          </w:tcPr>
          <w:p w14:paraId="1D608D89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 2006 – Mai 2008</w:t>
            </w:r>
          </w:p>
        </w:tc>
        <w:tc>
          <w:tcPr>
            <w:tcW w:w="6263" w:type="dxa"/>
          </w:tcPr>
          <w:p w14:paraId="1C228EEC" w14:textId="77777777" w:rsidR="00A81373" w:rsidRP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  <w:b/>
              </w:rPr>
            </w:pPr>
            <w:r w:rsidRPr="00A81373">
              <w:rPr>
                <w:rFonts w:asciiTheme="majorHAnsi" w:hAnsiTheme="majorHAnsi"/>
                <w:b/>
              </w:rPr>
              <w:t>Musterfirma AG</w:t>
            </w:r>
          </w:p>
          <w:p w14:paraId="74D1B884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  <w:p w14:paraId="2CA0966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Tätigkeit als Projektmanager</w:t>
            </w:r>
          </w:p>
          <w:p w14:paraId="27B74118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81373">
              <w:rPr>
                <w:lang w:val="de-CH"/>
              </w:rPr>
              <w:t>Bereichsübergreifende Organisationsprojekte</w:t>
            </w:r>
          </w:p>
          <w:p w14:paraId="3C48EE5D" w14:textId="77777777" w:rsidR="00A81373" w:rsidRPr="00A81373" w:rsidRDefault="00A81373" w:rsidP="00A81373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81373">
              <w:rPr>
                <w:lang w:val="de-CH"/>
              </w:rPr>
              <w:t>Einführung verschiedener Fachapplikationen</w:t>
            </w:r>
          </w:p>
          <w:p w14:paraId="54ED4BE9" w14:textId="77777777" w:rsidR="00A81373" w:rsidRPr="00A81373" w:rsidRDefault="00A81373" w:rsidP="00A81373">
            <w:pPr>
              <w:rPr>
                <w:rFonts w:asciiTheme="majorHAnsi" w:hAnsiTheme="majorHAnsi"/>
              </w:rPr>
            </w:pPr>
          </w:p>
        </w:tc>
      </w:tr>
      <w:tr w:rsidR="00A81373" w14:paraId="054B6E11" w14:textId="77777777" w:rsidTr="00A81373">
        <w:tc>
          <w:tcPr>
            <w:tcW w:w="2943" w:type="dxa"/>
          </w:tcPr>
          <w:p w14:paraId="69907791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 2002 – Mai 2006</w:t>
            </w:r>
          </w:p>
        </w:tc>
        <w:tc>
          <w:tcPr>
            <w:tcW w:w="6263" w:type="dxa"/>
          </w:tcPr>
          <w:p w14:paraId="6647DAFA" w14:textId="77777777" w:rsidR="00A81373" w:rsidRPr="00AD7E0A" w:rsidRDefault="00A81373" w:rsidP="00A8137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International</w:t>
            </w:r>
            <w:r w:rsidRPr="00AD7E0A">
              <w:rPr>
                <w:b/>
                <w:lang w:val="de-CH"/>
              </w:rPr>
              <w:t xml:space="preserve"> Trading GmbH</w:t>
            </w:r>
          </w:p>
          <w:p w14:paraId="6DA898D6" w14:textId="77777777" w:rsidR="00A81373" w:rsidRDefault="00A81373" w:rsidP="00A81373">
            <w:pPr>
              <w:rPr>
                <w:lang w:val="de-CH"/>
              </w:rPr>
            </w:pPr>
          </w:p>
          <w:p w14:paraId="77FC38C8" w14:textId="77777777" w:rsidR="00A81373" w:rsidRPr="00F12C46" w:rsidRDefault="00A81373" w:rsidP="00A81373">
            <w:pPr>
              <w:rPr>
                <w:rFonts w:eastAsiaTheme="minorHAnsi"/>
                <w:lang w:val="de-CH" w:eastAsia="en-US"/>
              </w:rPr>
            </w:pPr>
            <w:r>
              <w:rPr>
                <w:lang w:val="de-CH"/>
              </w:rPr>
              <w:t>T</w:t>
            </w:r>
            <w:r w:rsidRPr="00F12C46">
              <w:rPr>
                <w:rFonts w:eastAsiaTheme="minorHAnsi"/>
                <w:lang w:val="de-CH" w:eastAsia="en-US"/>
              </w:rPr>
              <w:t xml:space="preserve">ätigkeit als technischer Sachbearbeiter </w:t>
            </w:r>
          </w:p>
          <w:p w14:paraId="221B585B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Bearbeitung von komplexen Einkaufsgeschäften</w:t>
            </w:r>
          </w:p>
          <w:p w14:paraId="0E194CBD" w14:textId="77777777" w:rsidR="00A81373" w:rsidRPr="00AD7E0A" w:rsidRDefault="00A81373" w:rsidP="00A81373">
            <w:pPr>
              <w:pStyle w:val="Listenabsatz"/>
              <w:numPr>
                <w:ilvl w:val="0"/>
                <w:numId w:val="1"/>
              </w:numPr>
              <w:rPr>
                <w:lang w:val="de-CH"/>
              </w:rPr>
            </w:pPr>
            <w:r w:rsidRPr="00AD7E0A">
              <w:rPr>
                <w:lang w:val="de-CH"/>
              </w:rPr>
              <w:t>Aufbau einer zentralen Beschaffungsstelle</w:t>
            </w:r>
          </w:p>
          <w:p w14:paraId="7BA1B28B" w14:textId="77777777" w:rsidR="00A81373" w:rsidRDefault="00A81373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39CA477C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20253A90" w14:textId="77777777" w:rsidR="00A81373" w:rsidRPr="00A81373" w:rsidRDefault="00A81373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 xml:space="preserve">Ausbildung </w:t>
      </w:r>
      <w:r>
        <w:rPr>
          <w:rFonts w:asciiTheme="majorHAnsi" w:hAnsiTheme="majorHAnsi"/>
          <w:sz w:val="32"/>
        </w:rPr>
        <w:t>/</w:t>
      </w:r>
      <w:r w:rsidRPr="00A81373">
        <w:rPr>
          <w:rFonts w:asciiTheme="majorHAnsi" w:hAnsiTheme="majorHAnsi"/>
          <w:sz w:val="32"/>
        </w:rPr>
        <w:t xml:space="preserve"> Berufsbildung </w:t>
      </w:r>
    </w:p>
    <w:p w14:paraId="4F4469F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128D9D3A">
                <wp:simplePos x="0" y="0"/>
                <wp:positionH relativeFrom="column">
                  <wp:posOffset>0</wp:posOffset>
                </wp:positionH>
                <wp:positionV relativeFrom="paragraph">
                  <wp:posOffset>47153</wp:posOffset>
                </wp:positionV>
                <wp:extent cx="58293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A81373" w14:paraId="5927E0CD" w14:textId="77777777" w:rsidTr="003C61D0">
        <w:tc>
          <w:tcPr>
            <w:tcW w:w="2943" w:type="dxa"/>
          </w:tcPr>
          <w:p w14:paraId="0EA25020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 – 2002</w:t>
            </w:r>
          </w:p>
        </w:tc>
        <w:tc>
          <w:tcPr>
            <w:tcW w:w="6237" w:type="dxa"/>
          </w:tcPr>
          <w:p w14:paraId="03E886DD" w14:textId="77777777" w:rsidR="00A81373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Studium Bachelor of Bachelor NDS/EDK/CAS/MAS</w:t>
            </w:r>
          </w:p>
          <w:p w14:paraId="0A8A7859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Abschluss: Titel MAS/CAS/DES/DAS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Whatever Study</w:t>
            </w:r>
          </w:p>
          <w:p w14:paraId="7D379A50" w14:textId="77777777" w:rsidR="003C61D0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A81373" w:rsidRPr="00643B9E" w14:paraId="6D094366" w14:textId="77777777" w:rsidTr="003C61D0">
        <w:tc>
          <w:tcPr>
            <w:tcW w:w="2943" w:type="dxa"/>
          </w:tcPr>
          <w:p w14:paraId="69E80E7C" w14:textId="77777777" w:rsidR="00A81373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 – 2000</w:t>
            </w:r>
          </w:p>
        </w:tc>
        <w:tc>
          <w:tcPr>
            <w:tcW w:w="6237" w:type="dxa"/>
          </w:tcPr>
          <w:p w14:paraId="0680881D" w14:textId="77777777" w:rsidR="00A81373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CAS Master of Desaster</w:t>
            </w:r>
          </w:p>
          <w:p w14:paraId="0BF26494" w14:textId="77777777" w:rsidR="003C61D0" w:rsidRPr="002755C9" w:rsidRDefault="003C61D0" w:rsidP="00A81373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Abschluss in Mastery of any Disastery</w:t>
            </w:r>
          </w:p>
        </w:tc>
      </w:tr>
    </w:tbl>
    <w:p w14:paraId="176BA4C1" w14:textId="77777777" w:rsidR="00A81373" w:rsidRPr="002755C9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179C4DF7" w14:textId="77777777" w:rsidR="00A81373" w:rsidRPr="002755C9" w:rsidRDefault="00A81373" w:rsidP="00A81373">
      <w:pPr>
        <w:tabs>
          <w:tab w:val="left" w:pos="2835"/>
        </w:tabs>
        <w:rPr>
          <w:rFonts w:asciiTheme="majorHAnsi" w:hAnsiTheme="majorHAnsi"/>
          <w:lang w:val="en-US"/>
        </w:rPr>
      </w:pPr>
    </w:p>
    <w:p w14:paraId="6267CC01" w14:textId="77777777" w:rsidR="00A81373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 w:rsidRPr="003C61D0">
        <w:rPr>
          <w:rFonts w:asciiTheme="majorHAnsi" w:hAnsiTheme="majorHAnsi"/>
          <w:sz w:val="32"/>
        </w:rPr>
        <w:t>Kenntnisse und Fähigkeiten</w:t>
      </w:r>
    </w:p>
    <w:p w14:paraId="430A22F2" w14:textId="77777777" w:rsidR="003C61D0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6026020A">
                <wp:simplePos x="0" y="0"/>
                <wp:positionH relativeFrom="column">
                  <wp:posOffset>0</wp:posOffset>
                </wp:positionH>
                <wp:positionV relativeFrom="paragraph">
                  <wp:posOffset>47462</wp:posOffset>
                </wp:positionV>
                <wp:extent cx="58293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5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" strokecolor="black [3213]" strokeweight="2pt"/>
            </w:pict>
          </mc:Fallback>
        </mc:AlternateConten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C61D0" w:rsidRPr="00643B9E" w14:paraId="509C2C1E" w14:textId="77777777" w:rsidTr="003C61D0">
        <w:tc>
          <w:tcPr>
            <w:tcW w:w="2943" w:type="dxa"/>
          </w:tcPr>
          <w:p w14:paraId="76EB7CEC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PC-Kenntnisse:</w:t>
            </w:r>
          </w:p>
        </w:tc>
        <w:tc>
          <w:tcPr>
            <w:tcW w:w="6237" w:type="dxa"/>
          </w:tcPr>
          <w:p w14:paraId="43244FDD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Office Palette (Word, Excel, Powerpiont)</w:t>
            </w:r>
          </w:p>
          <w:p w14:paraId="63189AF0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Adobe Photoshop</w:t>
            </w:r>
          </w:p>
          <w:p w14:paraId="41FCD83B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ISMS Tool</w:t>
            </w:r>
          </w:p>
          <w:p w14:paraId="1C00309E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  <w:r w:rsidRPr="002755C9">
              <w:rPr>
                <w:rFonts w:asciiTheme="majorHAnsi" w:hAnsiTheme="majorHAnsi"/>
                <w:lang w:val="en-US"/>
              </w:rPr>
              <w:t>SAP R3 HR/CRM</w:t>
            </w:r>
          </w:p>
          <w:p w14:paraId="4E55E76D" w14:textId="77777777" w:rsidR="003C61D0" w:rsidRPr="002755C9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C61D0" w14:paraId="53E0A181" w14:textId="77777777" w:rsidTr="003C61D0">
        <w:tc>
          <w:tcPr>
            <w:tcW w:w="2943" w:type="dxa"/>
          </w:tcPr>
          <w:p w14:paraId="12556DD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Fremdsprachen:</w:t>
            </w:r>
          </w:p>
        </w:tc>
        <w:tc>
          <w:tcPr>
            <w:tcW w:w="6237" w:type="dxa"/>
          </w:tcPr>
          <w:p w14:paraId="72639D01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Deutsch, Muttersprache</w:t>
            </w:r>
          </w:p>
          <w:p w14:paraId="728B2FA3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Englisch, Verhandlungssicher in Wort und Schrift</w:t>
            </w:r>
          </w:p>
          <w:p w14:paraId="60AF7F37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Französisch, Grundkenntnisse in Wort und Schrift</w:t>
            </w:r>
          </w:p>
          <w:p w14:paraId="47B05CB0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  <w:tr w:rsidR="003C61D0" w14:paraId="47FEC321" w14:textId="77777777" w:rsidTr="003C61D0">
        <w:tc>
          <w:tcPr>
            <w:tcW w:w="2943" w:type="dxa"/>
          </w:tcPr>
          <w:p w14:paraId="6BA0BC56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Führerschein:</w:t>
            </w:r>
          </w:p>
        </w:tc>
        <w:tc>
          <w:tcPr>
            <w:tcW w:w="6237" w:type="dxa"/>
          </w:tcPr>
          <w:p w14:paraId="10660D5B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Kat. B (Personenwagen)</w:t>
            </w:r>
          </w:p>
          <w:p w14:paraId="361B14EE" w14:textId="77777777" w:rsidR="003C61D0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</w:rPr>
            </w:pPr>
          </w:p>
        </w:tc>
      </w:tr>
    </w:tbl>
    <w:p w14:paraId="1390AC92" w14:textId="77777777" w:rsidR="00A81373" w:rsidRDefault="00A81373">
      <w:pPr>
        <w:rPr>
          <w:rFonts w:asciiTheme="majorHAnsi" w:hAnsiTheme="majorHAnsi"/>
        </w:rPr>
      </w:pPr>
    </w:p>
    <w:p w14:paraId="30391FE0" w14:textId="77777777" w:rsidR="00C4113F" w:rsidRDefault="00C4113F">
      <w:pPr>
        <w:rPr>
          <w:rFonts w:asciiTheme="majorHAnsi" w:hAnsiTheme="majorHAnsi"/>
        </w:rPr>
      </w:pPr>
    </w:p>
    <w:p w14:paraId="1A88AF1E" w14:textId="77777777" w:rsidR="00C4113F" w:rsidRDefault="00C4113F">
      <w:pPr>
        <w:rPr>
          <w:rFonts w:asciiTheme="majorHAnsi" w:hAnsiTheme="majorHAnsi"/>
        </w:rPr>
      </w:pPr>
    </w:p>
    <w:p w14:paraId="08B2C41B" w14:textId="77777777" w:rsidR="00C4113F" w:rsidRDefault="00C4113F">
      <w:pPr>
        <w:rPr>
          <w:rFonts w:asciiTheme="majorHAnsi" w:hAnsiTheme="majorHAnsi"/>
        </w:rPr>
      </w:pPr>
    </w:p>
    <w:p w14:paraId="4D19E7BF" w14:textId="48A44209" w:rsidR="00C4113F" w:rsidRDefault="002755C9">
      <w:pPr>
        <w:rPr>
          <w:rFonts w:asciiTheme="majorHAnsi" w:hAnsiTheme="majorHAnsi"/>
        </w:rPr>
      </w:pPr>
      <w:r>
        <w:rPr>
          <w:rFonts w:asciiTheme="majorHAnsi" w:hAnsiTheme="majorHAnsi"/>
        </w:rPr>
        <w:t>Musterort</w:t>
      </w:r>
      <w:r w:rsidR="00C4113F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17.01.18</w:t>
      </w:r>
    </w:p>
    <w:p w14:paraId="75DC5D1B" w14:textId="77777777" w:rsidR="00C4113F" w:rsidRDefault="00C4113F">
      <w:pPr>
        <w:rPr>
          <w:rFonts w:asciiTheme="majorHAnsi" w:hAnsiTheme="majorHAnsi"/>
        </w:rPr>
      </w:pPr>
    </w:p>
    <w:p w14:paraId="21ECC308" w14:textId="77777777" w:rsidR="00C4113F" w:rsidRDefault="00C4113F">
      <w:pPr>
        <w:rPr>
          <w:rFonts w:asciiTheme="majorHAnsi" w:hAnsiTheme="majorHAnsi"/>
        </w:rPr>
      </w:pPr>
    </w:p>
    <w:p w14:paraId="1302C4E1" w14:textId="77777777" w:rsidR="00C4113F" w:rsidRDefault="00C4113F">
      <w:pPr>
        <w:rPr>
          <w:rFonts w:asciiTheme="majorHAnsi" w:hAnsiTheme="majorHAnsi"/>
        </w:rPr>
      </w:pPr>
    </w:p>
    <w:p w14:paraId="6C479D57" w14:textId="77777777" w:rsidR="00C4113F" w:rsidRPr="00A81373" w:rsidRDefault="00C4113F">
      <w:pPr>
        <w:rPr>
          <w:rFonts w:asciiTheme="majorHAnsi" w:hAnsiTheme="majorHAnsi"/>
        </w:rPr>
      </w:pPr>
      <w:r>
        <w:rPr>
          <w:rFonts w:asciiTheme="majorHAnsi" w:hAnsiTheme="majorHAnsi"/>
        </w:rPr>
        <w:t>Peter Mustermann</w:t>
      </w:r>
    </w:p>
    <w:sectPr w:rsidR="00C4113F" w:rsidRPr="00A81373" w:rsidSect="00643B9E">
      <w:footerReference w:type="default" r:id="rId8"/>
      <w:pgSz w:w="11900" w:h="16840"/>
      <w:pgMar w:top="993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A3A1" w14:textId="77777777" w:rsidR="00BC504B" w:rsidRDefault="00BC504B" w:rsidP="00A81373">
      <w:r>
        <w:separator/>
      </w:r>
    </w:p>
  </w:endnote>
  <w:endnote w:type="continuationSeparator" w:id="0">
    <w:p w14:paraId="7AEED0CA" w14:textId="77777777" w:rsidR="00BC504B" w:rsidRDefault="00BC504B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C0F8" w14:textId="77777777" w:rsidR="00643B9E" w:rsidRDefault="00A81373" w:rsidP="00643B9E">
    <w:pPr>
      <w:pStyle w:val="Fuzeile"/>
      <w:jc w:val="right"/>
      <w:rPr>
        <w:rFonts w:asciiTheme="majorHAnsi" w:hAnsiTheme="majorHAnsi"/>
        <w:sz w:val="20"/>
      </w:rPr>
    </w:pPr>
    <w:r w:rsidRPr="00A81373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 xml:space="preserve">eite </w:t>
    </w:r>
    <w:r>
      <w:rPr>
        <w:rFonts w:asciiTheme="majorHAnsi" w:hAnsiTheme="majorHAnsi"/>
        <w:sz w:val="20"/>
      </w:rPr>
      <w:fldChar w:fldCharType="begin"/>
    </w:r>
    <w:r>
      <w:rPr>
        <w:rFonts w:asciiTheme="majorHAnsi" w:hAnsiTheme="majorHAnsi"/>
        <w:sz w:val="20"/>
      </w:rPr>
      <w:instrText xml:space="preserve"> PAGE  \* MERGEFORMAT </w:instrText>
    </w:r>
    <w:r>
      <w:rPr>
        <w:rFonts w:asciiTheme="majorHAnsi" w:hAnsiTheme="majorHAnsi"/>
        <w:sz w:val="20"/>
      </w:rPr>
      <w:fldChar w:fldCharType="separate"/>
    </w:r>
    <w:r w:rsidR="00BC504B">
      <w:rPr>
        <w:rFonts w:asciiTheme="majorHAnsi" w:hAnsiTheme="majorHAnsi"/>
        <w:noProof/>
        <w:sz w:val="20"/>
      </w:rPr>
      <w:t>1</w:t>
    </w:r>
    <w:r>
      <w:rPr>
        <w:rFonts w:asciiTheme="majorHAnsi" w:hAnsiTheme="majorHAnsi"/>
        <w:sz w:val="20"/>
      </w:rPr>
      <w:fldChar w:fldCharType="end"/>
    </w:r>
  </w:p>
  <w:p w14:paraId="5155603B" w14:textId="77777777" w:rsidR="00643B9E" w:rsidRDefault="00643B9E">
    <w:pPr>
      <w:pStyle w:val="Fuzeile"/>
      <w:rPr>
        <w:rFonts w:asciiTheme="majorHAnsi" w:hAnsiTheme="majorHAnsi"/>
        <w:sz w:val="20"/>
      </w:rPr>
    </w:pPr>
  </w:p>
  <w:p w14:paraId="53599757" w14:textId="77777777" w:rsidR="00643B9E" w:rsidRDefault="00643B9E">
    <w:pPr>
      <w:pStyle w:val="Fuzeile"/>
      <w:rPr>
        <w:rFonts w:asciiTheme="majorHAnsi" w:hAnsiTheme="majorHAnsi"/>
        <w:sz w:val="20"/>
      </w:rPr>
    </w:pPr>
  </w:p>
  <w:p w14:paraId="3271C312" w14:textId="77777777" w:rsidR="00643B9E" w:rsidRDefault="00643B9E" w:rsidP="00643B9E">
    <w:pPr>
      <w:autoSpaceDE w:val="0"/>
      <w:autoSpaceDN w:val="0"/>
      <w:ind w:left="-851" w:right="-573"/>
      <w:jc w:val="center"/>
      <w:rPr>
        <w:rFonts w:ascii="Tahoma" w:hAnsi="Tahoma" w:cs="Tahoma"/>
        <w:color w:val="000000"/>
        <w:sz w:val="16"/>
        <w:szCs w:val="16"/>
        <w:lang w:val="en-US"/>
      </w:rPr>
    </w:pPr>
  </w:p>
  <w:p w14:paraId="31DF1C37" w14:textId="52C03302" w:rsidR="00643B9E" w:rsidRPr="001D2342" w:rsidRDefault="00643B9E" w:rsidP="00643B9E">
    <w:pPr>
      <w:autoSpaceDE w:val="0"/>
      <w:autoSpaceDN w:val="0"/>
      <w:ind w:left="-567" w:right="-573"/>
      <w:jc w:val="center"/>
      <w:rPr>
        <w:rFonts w:ascii="Tahoma" w:hAnsi="Tahoma" w:cs="Tahoma"/>
        <w:color w:val="000000"/>
        <w:sz w:val="16"/>
        <w:szCs w:val="16"/>
        <w:lang w:val="en-US"/>
      </w:rPr>
    </w:pPr>
    <w:r>
      <w:rPr>
        <w:rFonts w:ascii="Tahoma" w:hAnsi="Tahoma" w:cs="Tahoma"/>
        <w:color w:val="000000"/>
        <w:sz w:val="16"/>
        <w:szCs w:val="16"/>
        <w:lang w:val="en-US"/>
      </w:rPr>
      <w:t xml:space="preserve">LEO PERSONAL GmbH </w:t>
    </w:r>
    <w:r w:rsidRPr="001D2342">
      <w:rPr>
        <w:rFonts w:ascii="Tahoma" w:hAnsi="Tahoma" w:cs="Tahoma"/>
        <w:color w:val="000000"/>
        <w:sz w:val="16"/>
        <w:szCs w:val="16"/>
        <w:lang w:val="en-US"/>
      </w:rPr>
      <w:t xml:space="preserve"> | Lerchentalstrasse 27 | 9016 St. Gallen |</w:t>
    </w:r>
    <w:r w:rsidRPr="00F705AB">
      <w:rPr>
        <w:rFonts w:ascii="Tahoma" w:hAnsi="Tahoma" w:cs="Tahoma"/>
        <w:color w:val="000000"/>
        <w:sz w:val="16"/>
        <w:szCs w:val="16"/>
        <w:lang w:val="en-US"/>
      </w:rPr>
      <w:t xml:space="preserve"> </w:t>
    </w:r>
    <w:r>
      <w:rPr>
        <w:rFonts w:ascii="Tahoma" w:hAnsi="Tahoma" w:cs="Tahoma"/>
        <w:color w:val="000000"/>
        <w:sz w:val="16"/>
        <w:szCs w:val="16"/>
        <w:lang w:val="en-US"/>
      </w:rPr>
      <w:t xml:space="preserve">Telefon +41 71 552 12 12 </w:t>
    </w:r>
    <w:r w:rsidRPr="001D2342">
      <w:rPr>
        <w:rFonts w:ascii="Tahoma" w:hAnsi="Tahoma" w:cs="Tahoma"/>
        <w:color w:val="000000"/>
        <w:sz w:val="16"/>
        <w:szCs w:val="16"/>
        <w:lang w:val="en-US"/>
      </w:rPr>
      <w:t>|</w:t>
    </w:r>
    <w:r>
      <w:rPr>
        <w:rFonts w:ascii="Tahoma" w:hAnsi="Tahoma" w:cs="Tahoma"/>
        <w:color w:val="000000"/>
        <w:sz w:val="16"/>
        <w:szCs w:val="16"/>
        <w:lang w:val="en-US"/>
      </w:rPr>
      <w:t xml:space="preserve"> </w:t>
    </w:r>
    <w:r>
      <w:rPr>
        <w:rFonts w:ascii="Tahoma" w:hAnsi="Tahoma" w:cs="Tahoma"/>
        <w:color w:val="000000"/>
        <w:sz w:val="16"/>
        <w:szCs w:val="16"/>
        <w:lang w:val="en-US"/>
      </w:rPr>
      <w:t>c.schreiber@</w:t>
    </w:r>
    <w:r>
      <w:rPr>
        <w:rFonts w:ascii="Tahoma" w:hAnsi="Tahoma" w:cs="Tahoma"/>
        <w:color w:val="000000"/>
        <w:sz w:val="16"/>
        <w:szCs w:val="16"/>
        <w:lang w:val="en-US"/>
      </w:rPr>
      <w:t>leopersonal</w:t>
    </w:r>
    <w:r w:rsidRPr="001D2342">
      <w:rPr>
        <w:rFonts w:ascii="Tahoma" w:hAnsi="Tahoma" w:cs="Tahoma"/>
        <w:color w:val="000000"/>
        <w:sz w:val="16"/>
        <w:szCs w:val="16"/>
        <w:lang w:val="en-US"/>
      </w:rPr>
      <w:t>.ch | www.</w:t>
    </w:r>
    <w:r>
      <w:rPr>
        <w:rFonts w:ascii="Tahoma" w:hAnsi="Tahoma" w:cs="Tahoma"/>
        <w:color w:val="000000"/>
        <w:sz w:val="16"/>
        <w:szCs w:val="16"/>
        <w:lang w:val="en-US"/>
      </w:rPr>
      <w:t>leopersonal</w:t>
    </w:r>
    <w:r w:rsidRPr="001D2342">
      <w:rPr>
        <w:rFonts w:ascii="Tahoma" w:hAnsi="Tahoma" w:cs="Tahoma"/>
        <w:color w:val="000000"/>
        <w:sz w:val="16"/>
        <w:szCs w:val="16"/>
        <w:lang w:val="en-US"/>
      </w:rPr>
      <w:t>.ch</w:t>
    </w:r>
  </w:p>
  <w:p w14:paraId="31B3806D" w14:textId="215AC25D" w:rsidR="00A81373" w:rsidRPr="00A81373" w:rsidRDefault="00643B9E">
    <w:pPr>
      <w:pStyle w:val="Fuzeil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161D" w14:textId="77777777" w:rsidR="00BC504B" w:rsidRDefault="00BC504B" w:rsidP="00A81373">
      <w:r>
        <w:separator/>
      </w:r>
    </w:p>
  </w:footnote>
  <w:footnote w:type="continuationSeparator" w:id="0">
    <w:p w14:paraId="1054280F" w14:textId="77777777" w:rsidR="00BC504B" w:rsidRDefault="00BC504B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73"/>
    <w:rsid w:val="002755C9"/>
    <w:rsid w:val="002A35B2"/>
    <w:rsid w:val="003C61D0"/>
    <w:rsid w:val="006431FE"/>
    <w:rsid w:val="00643B9E"/>
    <w:rsid w:val="00A81373"/>
    <w:rsid w:val="00A871BA"/>
    <w:rsid w:val="00BC504B"/>
    <w:rsid w:val="00C4113F"/>
    <w:rsid w:val="00F12C46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80A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A813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73"/>
  </w:style>
  <w:style w:type="paragraph" w:styleId="Fuzeile">
    <w:name w:val="footer"/>
    <w:basedOn w:val="Standard"/>
    <w:link w:val="Fu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 Vorlage</vt:lpstr>
    </vt:vector>
  </TitlesOfParts>
  <Manager/>
  <Company>https://Briefvorlagen.ch</Company>
  <LinksUpToDate>false</LinksUpToDate>
  <CharactersWithSpaces>1460</CharactersWithSpaces>
  <SharedDoc>false</SharedDoc>
  <HyperlinkBase>https://Briefvorlagen.ch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Tabellarischer Lebenslauf</dc:subject>
  <dc:creator>https://Briefvorlagen.ch</dc:creator>
  <cp:keywords>Lebenslauf, Vorlage</cp:keywords>
  <dc:description>https://Briefvorlagen.ch</dc:description>
  <cp:lastModifiedBy>Christian Schreiber</cp:lastModifiedBy>
  <cp:revision>3</cp:revision>
  <dcterms:created xsi:type="dcterms:W3CDTF">2019-07-22T12:35:00Z</dcterms:created>
  <dcterms:modified xsi:type="dcterms:W3CDTF">2019-07-22T12:42:00Z</dcterms:modified>
  <cp:category/>
</cp:coreProperties>
</file>